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0061-01-2023-01035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6"/>
          <w:szCs w:val="26"/>
        </w:rPr>
        <w:t>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задолженности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потребительского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ИНН 4205219217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6"/>
          <w:szCs w:val="26"/>
        </w:rPr>
        <w:t>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3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потребительского займа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потребительского 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0000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58328</w:t>
      </w:r>
      <w:r>
        <w:rPr>
          <w:rFonts w:ascii="Times New Roman" w:eastAsia="Times New Roman" w:hAnsi="Times New Roman" w:cs="Times New Roman"/>
          <w:sz w:val="26"/>
          <w:szCs w:val="26"/>
        </w:rPr>
        <w:t>-001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4800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просроченные проценты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19200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16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8rplc-11">
    <w:name w:val="cat-ExternalSystemDefined grp-18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